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389D74E8" w:rsidR="00A71E0B" w:rsidRPr="007B332D" w:rsidRDefault="007B332D" w:rsidP="00A71E0B">
      <w:pPr>
        <w:spacing w:after="0" w:line="240" w:lineRule="auto"/>
        <w:jc w:val="center"/>
        <w:rPr>
          <w:rFonts w:ascii="Sylfaen" w:hAnsi="Sylfaen" w:cs="Sylfaen"/>
          <w:b/>
        </w:rPr>
      </w:pPr>
      <w:r>
        <w:rPr>
          <w:rFonts w:ascii="Sylfaen" w:hAnsi="Sylfaen" w:cs="Sylfaen"/>
          <w:b/>
          <w:lang w:val="ka-GE"/>
        </w:rPr>
        <w:t xml:space="preserve">სპეც ფეხსაცმელების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CF288EC"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7B332D">
        <w:rPr>
          <w:rFonts w:ascii="Sylfaen" w:hAnsi="Sylfaen" w:cs="Sylfaen"/>
          <w:b/>
          <w:lang w:val="ka-GE"/>
        </w:rPr>
        <w:t>სპეც ფეხსაცმელების შესყიდვასთან დაკავშირებით</w:t>
      </w: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7323E8E4"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Pr="005B1472">
        <w:rPr>
          <w:rFonts w:ascii="Sylfaen" w:hAnsi="Sylfaen" w:cs="Sylfaen"/>
          <w:lang w:val="ka-GE"/>
        </w:rPr>
        <w:t>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CA0BCD0" w:rsidR="000353F8" w:rsidRDefault="007B332D" w:rsidP="00153785">
      <w:pPr>
        <w:spacing w:line="240" w:lineRule="auto"/>
        <w:rPr>
          <w:rFonts w:ascii="Sylfaen" w:hAnsi="Sylfaen" w:cs="Sylfaen"/>
          <w:lang w:val="ka-GE"/>
        </w:rPr>
      </w:pPr>
      <w:r>
        <w:rPr>
          <w:rFonts w:ascii="Sylfaen" w:hAnsi="Sylfaen" w:cs="Sylfaen"/>
          <w:lang w:val="ka-GE"/>
        </w:rPr>
        <w:t xml:space="preserve">სპეც ფეხსაცმელების რაოდენობა და სპეციფიკაცია მოცემულია დანართი N1-ის სახით. </w:t>
      </w:r>
    </w:p>
    <w:p w14:paraId="6D7858F8" w14:textId="043421B1" w:rsidR="00391B0E" w:rsidRDefault="00757527" w:rsidP="00153785">
      <w:pPr>
        <w:spacing w:line="240" w:lineRule="auto"/>
        <w:rPr>
          <w:rFonts w:ascii="Sylfaen" w:hAnsi="Sylfaen" w:cs="Sylfaen"/>
          <w:lang w:val="ka-GE"/>
        </w:rPr>
      </w:pPr>
      <w:hyperlink r:id="rId12" w:history="1">
        <w:r w:rsidR="00391B0E" w:rsidRPr="00391B0E">
          <w:rPr>
            <w:rStyle w:val="Hyperlink"/>
            <w:rFonts w:ascii="Sylfaen" w:hAnsi="Sylfaen" w:cs="Sylfaen"/>
            <w:lang w:val="ka-GE"/>
          </w:rPr>
          <w:t>დანართი N1.xlsx</w:t>
        </w:r>
      </w:hyperlink>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4E3D56CE" w:rsidR="000B1F3B" w:rsidRDefault="007B332D" w:rsidP="00A82C8B">
      <w:pPr>
        <w:pStyle w:val="ListParagraph"/>
        <w:numPr>
          <w:ilvl w:val="0"/>
          <w:numId w:val="41"/>
        </w:numPr>
        <w:spacing w:after="0" w:line="240" w:lineRule="auto"/>
        <w:jc w:val="both"/>
        <w:rPr>
          <w:rFonts w:ascii="Sylfaen" w:hAnsi="Sylfaen" w:cs="Sylfaen"/>
          <w:bCs/>
          <w:i/>
          <w:lang w:val="ka-GE"/>
        </w:rPr>
      </w:pPr>
      <w:r w:rsidRPr="00A82C8B">
        <w:rPr>
          <w:rFonts w:ascii="Sylfaen" w:hAnsi="Sylfaen" w:cs="Sylfaen"/>
          <w:bCs/>
          <w:i/>
          <w:lang w:val="ka-GE"/>
        </w:rPr>
        <w:t xml:space="preserve">დანართ N1-ში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E3EBE1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F64D93">
        <w:rPr>
          <w:rFonts w:ascii="Sylfaen" w:hAnsi="Sylfaen" w:cs="Sylfaen"/>
          <w:color w:val="222222"/>
          <w:shd w:val="clear" w:color="auto" w:fill="FFFFFF"/>
          <w:lang w:val="ka-GE"/>
        </w:rPr>
        <w:t>2</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0DDD8B22" w14:textId="3B59A9AE" w:rsidR="00391B0E" w:rsidRDefault="00757527" w:rsidP="00F90B03">
      <w:pPr>
        <w:rPr>
          <w:rStyle w:val="Hyperlink"/>
          <w:rFonts w:ascii="Sylfaen" w:hAnsi="Sylfaen" w:cs="Sylfaen"/>
          <w:b/>
          <w:lang w:val="ka-GE"/>
        </w:rPr>
      </w:pPr>
      <w:hyperlink r:id="rId13" w:history="1">
        <w:r w:rsidR="00391B0E" w:rsidRPr="00391B0E">
          <w:rPr>
            <w:rStyle w:val="Hyperlink"/>
            <w:rFonts w:ascii="Sylfaen" w:hAnsi="Sylfaen" w:cs="Sylfaen"/>
            <w:b/>
            <w:lang w:val="ka-GE"/>
          </w:rPr>
          <w:t>დანართი N2.xlsx</w:t>
        </w:r>
      </w:hyperlink>
    </w:p>
    <w:p w14:paraId="79CF3A38" w14:textId="1B5DAACB" w:rsidR="00AD226E" w:rsidRDefault="00AD226E" w:rsidP="00F90B03">
      <w:pPr>
        <w:rPr>
          <w:rFonts w:ascii="Sylfaen" w:hAnsi="Sylfaen" w:cs="Sylfaen"/>
          <w:b/>
          <w:lang w:val="ka-GE"/>
        </w:rPr>
      </w:pPr>
      <w:r>
        <w:rPr>
          <w:rFonts w:ascii="Sylfaen" w:hAnsi="Sylfaen" w:cs="Sylfaen"/>
          <w:color w:val="222222"/>
          <w:shd w:val="clear" w:color="auto" w:fill="FFFFFF"/>
          <w:lang w:val="ka-GE"/>
        </w:rPr>
        <w:t xml:space="preserve">შენიშვნა: პრეტენდერტმა კომპანიამ შეიძლება წარმოადგნილოს მთლიანი ლოტის განფასება, ასევე გაწილობრივი განფასება. </w:t>
      </w:r>
      <w:bookmarkStart w:id="0" w:name="_GoBack"/>
      <w:bookmarkEnd w:id="0"/>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48788DCD"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lastRenderedPageBreak/>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FEEE03"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391B0E">
        <w:rPr>
          <w:rFonts w:ascii="Sylfaen" w:hAnsi="Sylfaen" w:cs="Sylfaen"/>
          <w:lang w:val="ka-GE"/>
        </w:rPr>
        <w:t>2</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519FD02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 xml:space="preserve">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და ფოტომასალა.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174BD29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A92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2F903EFC" w14:textId="42C50342" w:rsidR="00F64D93" w:rsidRP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ტენდერის დასრულების შემდეგ, ტექნიკური დოკუმენტაციის შესწავლის საფუძველზე</w:t>
      </w:r>
      <w:r>
        <w:rPr>
          <w:rFonts w:ascii="Sylfaen" w:hAnsi="Sylfaen" w:cs="Sylfaen"/>
          <w:lang w:val="ka-GE"/>
        </w:rPr>
        <w:t xml:space="preserve">, </w:t>
      </w:r>
      <w:r w:rsidRPr="00F64D93">
        <w:rPr>
          <w:rFonts w:ascii="Sylfaen" w:hAnsi="Sylfaen" w:cs="Sylfaen"/>
          <w:lang w:val="ka-GE"/>
        </w:rPr>
        <w:t xml:space="preserve">წერილობით მოწოდებული </w:t>
      </w:r>
      <w:r>
        <w:rPr>
          <w:rFonts w:ascii="Sylfaen" w:hAnsi="Sylfaen" w:cs="Sylfaen"/>
          <w:lang w:val="ka-GE"/>
        </w:rPr>
        <w:t xml:space="preserve">დადებითად შეფასებული </w:t>
      </w:r>
      <w:r w:rsidRPr="00F64D93">
        <w:rPr>
          <w:rFonts w:ascii="Sylfaen" w:hAnsi="Sylfaen" w:cs="Sylfaen"/>
          <w:lang w:val="ka-GE"/>
        </w:rPr>
        <w:t xml:space="preserve">შერჩეული პოზიციების სანიმუშოდ (უსასყიდლოდ) მოწოდება არაუგვიანეს </w:t>
      </w:r>
      <w:r>
        <w:rPr>
          <w:rFonts w:ascii="Sylfaen" w:hAnsi="Sylfaen" w:cs="Sylfaen"/>
          <w:lang w:val="ka-GE"/>
        </w:rPr>
        <w:t>წერილობითი შეტყობინებიდან</w:t>
      </w:r>
      <w:r w:rsidRPr="00F64D93">
        <w:rPr>
          <w:rFonts w:ascii="Sylfaen" w:hAnsi="Sylfaen" w:cs="Sylfaen"/>
          <w:lang w:val="ka-GE"/>
        </w:rPr>
        <w:t xml:space="preserve">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lastRenderedPageBreak/>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4"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E37C5C" w:rsidRDefault="00A92F48" w:rsidP="00BD74F8">
      <w:pPr>
        <w:spacing w:after="0" w:line="360" w:lineRule="auto"/>
        <w:ind w:left="360"/>
        <w:rPr>
          <w:rFonts w:ascii="Sylfaen" w:hAnsi="Sylfaen"/>
          <w:lang w:val="ka-GE"/>
        </w:rPr>
      </w:pPr>
      <w:r>
        <w:rPr>
          <w:rFonts w:ascii="Sylfaen" w:hAnsi="Sylfaen"/>
          <w:lang w:val="ka-GE"/>
        </w:rPr>
        <w:t xml:space="preserve">1.12.4 ელექტრონულ ტენდერში მონაწილეობა არის უფასო.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8143" w14:textId="77777777" w:rsidR="00757527" w:rsidRDefault="00757527" w:rsidP="007902EA">
      <w:pPr>
        <w:spacing w:after="0" w:line="240" w:lineRule="auto"/>
      </w:pPr>
      <w:r>
        <w:separator/>
      </w:r>
    </w:p>
  </w:endnote>
  <w:endnote w:type="continuationSeparator" w:id="0">
    <w:p w14:paraId="605C231A" w14:textId="77777777" w:rsidR="00757527" w:rsidRDefault="0075752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16DC7E5" w:rsidR="004A3BD8" w:rsidRDefault="004A3BD8">
        <w:pPr>
          <w:pStyle w:val="Footer"/>
          <w:jc w:val="right"/>
        </w:pPr>
        <w:r>
          <w:fldChar w:fldCharType="begin"/>
        </w:r>
        <w:r>
          <w:instrText xml:space="preserve"> PAGE   \* MERGEFORMAT </w:instrText>
        </w:r>
        <w:r>
          <w:fldChar w:fldCharType="separate"/>
        </w:r>
        <w:r w:rsidR="00AD226E">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EB80" w14:textId="77777777" w:rsidR="00757527" w:rsidRDefault="00757527" w:rsidP="007902EA">
      <w:pPr>
        <w:spacing w:after="0" w:line="240" w:lineRule="auto"/>
      </w:pPr>
      <w:r>
        <w:separator/>
      </w:r>
    </w:p>
  </w:footnote>
  <w:footnote w:type="continuationSeparator" w:id="0">
    <w:p w14:paraId="72BF9505" w14:textId="77777777" w:rsidR="00757527" w:rsidRDefault="0075752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2.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E01B-8784-416C-812C-AE6C303B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20</cp:revision>
  <cp:lastPrinted>2015-07-27T06:36:00Z</cp:lastPrinted>
  <dcterms:created xsi:type="dcterms:W3CDTF">2020-05-28T13:48:00Z</dcterms:created>
  <dcterms:modified xsi:type="dcterms:W3CDTF">2022-11-24T11:18:00Z</dcterms:modified>
</cp:coreProperties>
</file>